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5F" w:rsidRPr="005317E6" w:rsidRDefault="0036285F" w:rsidP="0036285F">
      <w:pPr>
        <w:jc w:val="center"/>
        <w:rPr>
          <w:color w:val="000080"/>
          <w:sz w:val="8"/>
          <w:szCs w:val="8"/>
          <w:lang w:eastAsia="zh-CN"/>
        </w:rPr>
      </w:pPr>
    </w:p>
    <w:p w:rsidR="002A1632" w:rsidRDefault="002A1632" w:rsidP="00B82A9F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</w:t>
      </w:r>
    </w:p>
    <w:p w:rsidR="00367354" w:rsidRPr="00291CD4" w:rsidRDefault="00367354" w:rsidP="00367354">
      <w:pPr>
        <w:shd w:val="clear" w:color="auto" w:fill="FFFFFF"/>
        <w:ind w:left="450" w:right="450"/>
        <w:jc w:val="center"/>
        <w:rPr>
          <w:bCs/>
          <w:noProof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за результатами добору </w:t>
      </w:r>
      <w:r w:rsidRPr="00291CD4">
        <w:rPr>
          <w:iCs/>
          <w:color w:val="000000"/>
          <w:sz w:val="28"/>
          <w:szCs w:val="28"/>
        </w:rPr>
        <w:t xml:space="preserve">на  тимчасово вакантну </w:t>
      </w:r>
      <w:r w:rsidRPr="00291CD4">
        <w:rPr>
          <w:bCs/>
          <w:noProof/>
          <w:sz w:val="28"/>
          <w:szCs w:val="28"/>
        </w:rPr>
        <w:t xml:space="preserve">посаду державної служби категорії  «В» - </w:t>
      </w:r>
      <w:r w:rsidR="00D7121A">
        <w:rPr>
          <w:bCs/>
          <w:noProof/>
          <w:sz w:val="28"/>
          <w:szCs w:val="28"/>
        </w:rPr>
        <w:t>секретаря судового засідання</w:t>
      </w:r>
      <w:r w:rsidRPr="00291CD4">
        <w:rPr>
          <w:bCs/>
          <w:noProof/>
          <w:sz w:val="28"/>
          <w:szCs w:val="28"/>
        </w:rPr>
        <w:t xml:space="preserve"> </w:t>
      </w:r>
    </w:p>
    <w:p w:rsidR="00367354" w:rsidRPr="00291CD4" w:rsidRDefault="00367354" w:rsidP="00367354">
      <w:pPr>
        <w:shd w:val="clear" w:color="auto" w:fill="FFFFFF"/>
        <w:ind w:left="448" w:right="448"/>
        <w:jc w:val="center"/>
        <w:rPr>
          <w:iCs/>
          <w:color w:val="000000"/>
          <w:sz w:val="28"/>
          <w:szCs w:val="28"/>
        </w:rPr>
      </w:pPr>
      <w:r w:rsidRPr="00291CD4">
        <w:rPr>
          <w:iCs/>
          <w:color w:val="000000"/>
          <w:sz w:val="28"/>
          <w:szCs w:val="28"/>
        </w:rPr>
        <w:t xml:space="preserve">  Погребищенського районного суду Вінницької області</w:t>
      </w:r>
    </w:p>
    <w:p w:rsidR="00367354" w:rsidRPr="00291CD4" w:rsidRDefault="00367354" w:rsidP="00367354">
      <w:pPr>
        <w:shd w:val="clear" w:color="auto" w:fill="FFFFFF"/>
        <w:ind w:left="448" w:right="448"/>
        <w:jc w:val="center"/>
        <w:rPr>
          <w:iCs/>
          <w:color w:val="000000"/>
          <w:sz w:val="28"/>
          <w:szCs w:val="28"/>
        </w:rPr>
      </w:pPr>
      <w:r w:rsidRPr="00291CD4">
        <w:rPr>
          <w:iCs/>
          <w:color w:val="000000"/>
          <w:sz w:val="28"/>
          <w:szCs w:val="28"/>
        </w:rPr>
        <w:t xml:space="preserve">на час відсутності основного працівника </w:t>
      </w:r>
    </w:p>
    <w:p w:rsidR="00C475E9" w:rsidRDefault="00C475E9" w:rsidP="00367354">
      <w:pPr>
        <w:jc w:val="center"/>
        <w:rPr>
          <w:sz w:val="28"/>
          <w:szCs w:val="28"/>
        </w:rPr>
      </w:pPr>
    </w:p>
    <w:p w:rsidR="002A1632" w:rsidRPr="00095251" w:rsidRDefault="002A1632" w:rsidP="00367354">
      <w:pPr>
        <w:jc w:val="center"/>
        <w:rPr>
          <w:sz w:val="28"/>
          <w:szCs w:val="28"/>
        </w:rPr>
      </w:pPr>
      <w:r w:rsidRPr="00095251">
        <w:rPr>
          <w:sz w:val="28"/>
          <w:szCs w:val="28"/>
        </w:rPr>
        <w:t xml:space="preserve">(наказ </w:t>
      </w:r>
      <w:r w:rsidR="00367354">
        <w:rPr>
          <w:sz w:val="28"/>
          <w:szCs w:val="28"/>
        </w:rPr>
        <w:t xml:space="preserve">Погребищенського районного суду </w:t>
      </w:r>
      <w:r>
        <w:rPr>
          <w:sz w:val="28"/>
          <w:szCs w:val="28"/>
        </w:rPr>
        <w:t>Вінницьк</w:t>
      </w:r>
      <w:r w:rsidR="00367354">
        <w:rPr>
          <w:sz w:val="28"/>
          <w:szCs w:val="28"/>
        </w:rPr>
        <w:t>ої</w:t>
      </w:r>
      <w:r>
        <w:rPr>
          <w:sz w:val="28"/>
          <w:szCs w:val="28"/>
        </w:rPr>
        <w:t xml:space="preserve"> області </w:t>
      </w:r>
      <w:r w:rsidRPr="00095251">
        <w:rPr>
          <w:sz w:val="28"/>
          <w:szCs w:val="28"/>
        </w:rPr>
        <w:t xml:space="preserve">від </w:t>
      </w:r>
      <w:r w:rsidR="00D7121A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D7121A">
        <w:rPr>
          <w:sz w:val="28"/>
          <w:szCs w:val="28"/>
        </w:rPr>
        <w:t>березн</w:t>
      </w:r>
      <w:r w:rsidR="00EE7C96">
        <w:rPr>
          <w:sz w:val="28"/>
          <w:szCs w:val="28"/>
        </w:rPr>
        <w:t>я</w:t>
      </w:r>
      <w:r w:rsidRPr="00095251">
        <w:rPr>
          <w:sz w:val="28"/>
          <w:szCs w:val="28"/>
        </w:rPr>
        <w:t xml:space="preserve"> 202</w:t>
      </w:r>
      <w:r w:rsidR="00EE7C96">
        <w:rPr>
          <w:sz w:val="28"/>
          <w:szCs w:val="28"/>
        </w:rPr>
        <w:t>1</w:t>
      </w:r>
      <w:r w:rsidRPr="00095251">
        <w:rPr>
          <w:sz w:val="28"/>
          <w:szCs w:val="28"/>
        </w:rPr>
        <w:t xml:space="preserve"> року № </w:t>
      </w:r>
      <w:r w:rsidR="00EE7C96">
        <w:rPr>
          <w:sz w:val="28"/>
          <w:szCs w:val="28"/>
        </w:rPr>
        <w:t>0</w:t>
      </w:r>
      <w:r w:rsidR="00D7121A">
        <w:rPr>
          <w:sz w:val="28"/>
          <w:szCs w:val="28"/>
        </w:rPr>
        <w:t>3</w:t>
      </w:r>
      <w:r w:rsidRPr="00095251">
        <w:rPr>
          <w:sz w:val="28"/>
          <w:szCs w:val="28"/>
        </w:rPr>
        <w:t>-</w:t>
      </w:r>
      <w:r>
        <w:rPr>
          <w:sz w:val="28"/>
          <w:szCs w:val="28"/>
        </w:rPr>
        <w:t>к</w:t>
      </w:r>
      <w:r w:rsidRPr="00095251">
        <w:rPr>
          <w:sz w:val="28"/>
          <w:szCs w:val="28"/>
        </w:rPr>
        <w:t xml:space="preserve"> «</w:t>
      </w:r>
      <w:r w:rsidR="00367354" w:rsidRPr="00367354">
        <w:rPr>
          <w:sz w:val="28"/>
          <w:szCs w:val="28"/>
        </w:rPr>
        <w:t>Про оголошення добору на</w:t>
      </w:r>
      <w:r w:rsidR="00367354">
        <w:rPr>
          <w:sz w:val="28"/>
          <w:szCs w:val="28"/>
        </w:rPr>
        <w:t xml:space="preserve"> </w:t>
      </w:r>
      <w:r w:rsidR="00367354" w:rsidRPr="00367354">
        <w:rPr>
          <w:sz w:val="28"/>
          <w:szCs w:val="28"/>
        </w:rPr>
        <w:t>вакантну посаду</w:t>
      </w:r>
      <w:r w:rsidR="00367354" w:rsidRPr="00367354">
        <w:rPr>
          <w:sz w:val="28"/>
          <w:szCs w:val="28"/>
        </w:rPr>
        <w:br/>
        <w:t>державної служби категорії «В»</w:t>
      </w:r>
      <w:r w:rsidR="00367354">
        <w:rPr>
          <w:sz w:val="28"/>
          <w:szCs w:val="28"/>
        </w:rPr>
        <w:t xml:space="preserve"> </w:t>
      </w:r>
      <w:r w:rsidR="00D7121A">
        <w:rPr>
          <w:sz w:val="28"/>
          <w:szCs w:val="28"/>
        </w:rPr>
        <w:t>секретаря судового засідання</w:t>
      </w:r>
      <w:r w:rsidR="00367354">
        <w:rPr>
          <w:sz w:val="28"/>
          <w:szCs w:val="28"/>
        </w:rPr>
        <w:t xml:space="preserve"> </w:t>
      </w:r>
      <w:r w:rsidR="00367354" w:rsidRPr="00367354">
        <w:rPr>
          <w:sz w:val="28"/>
          <w:szCs w:val="28"/>
        </w:rPr>
        <w:t>на період дії карантину</w:t>
      </w:r>
      <w:r w:rsidRPr="005B0ED9">
        <w:rPr>
          <w:bCs/>
          <w:sz w:val="28"/>
          <w:szCs w:val="28"/>
        </w:rPr>
        <w:t>»</w:t>
      </w:r>
      <w:r w:rsidRPr="00095251">
        <w:rPr>
          <w:sz w:val="28"/>
          <w:szCs w:val="28"/>
        </w:rPr>
        <w:t>)</w:t>
      </w:r>
    </w:p>
    <w:p w:rsidR="002A1632" w:rsidRPr="007A559A" w:rsidRDefault="002A1632" w:rsidP="00236DAA">
      <w:pPr>
        <w:spacing w:before="240" w:after="240"/>
        <w:jc w:val="center"/>
        <w:rPr>
          <w:bCs/>
          <w:sz w:val="28"/>
          <w:szCs w:val="28"/>
          <w:lang w:val="ru-RU"/>
        </w:rPr>
      </w:pPr>
      <w:proofErr w:type="spellStart"/>
      <w:r w:rsidRPr="007A559A">
        <w:rPr>
          <w:bCs/>
          <w:sz w:val="28"/>
          <w:szCs w:val="28"/>
          <w:lang w:val="ru-RU"/>
        </w:rPr>
        <w:t>Оголошення</w:t>
      </w:r>
      <w:proofErr w:type="spellEnd"/>
      <w:r w:rsidRPr="007A559A">
        <w:rPr>
          <w:bCs/>
          <w:sz w:val="28"/>
          <w:szCs w:val="28"/>
          <w:lang w:val="ru-RU"/>
        </w:rPr>
        <w:t xml:space="preserve"> </w:t>
      </w:r>
      <w:r w:rsidR="00367354" w:rsidRPr="00291CD4">
        <w:rPr>
          <w:iCs/>
          <w:color w:val="000000"/>
          <w:sz w:val="28"/>
          <w:szCs w:val="28"/>
        </w:rPr>
        <w:t>Погребищенського районного суду</w:t>
      </w:r>
      <w:proofErr w:type="gramStart"/>
      <w:r w:rsidR="00367354" w:rsidRPr="00291CD4">
        <w:rPr>
          <w:iCs/>
          <w:color w:val="000000"/>
          <w:sz w:val="28"/>
          <w:szCs w:val="28"/>
        </w:rPr>
        <w:t xml:space="preserve"> В</w:t>
      </w:r>
      <w:proofErr w:type="gramEnd"/>
      <w:r w:rsidR="00367354" w:rsidRPr="00291CD4">
        <w:rPr>
          <w:iCs/>
          <w:color w:val="000000"/>
          <w:sz w:val="28"/>
          <w:szCs w:val="28"/>
        </w:rPr>
        <w:t>інницької області</w:t>
      </w:r>
      <w:r w:rsidR="00367354">
        <w:rPr>
          <w:bCs/>
          <w:sz w:val="28"/>
          <w:szCs w:val="28"/>
          <w:lang w:val="ru-RU"/>
        </w:rPr>
        <w:t xml:space="preserve"> </w:t>
      </w:r>
      <w:r w:rsidR="00367354" w:rsidRPr="00D7121A">
        <w:rPr>
          <w:color w:val="333333"/>
          <w:sz w:val="28"/>
          <w:szCs w:val="28"/>
          <w:shd w:val="clear" w:color="auto" w:fill="F9F9F9"/>
        </w:rPr>
        <w:t>№</w:t>
      </w:r>
      <w:r w:rsidR="00D7121A" w:rsidRPr="00D7121A">
        <w:rPr>
          <w:color w:val="333333"/>
          <w:sz w:val="28"/>
          <w:szCs w:val="28"/>
          <w:shd w:val="clear" w:color="auto" w:fill="F9F9F9"/>
        </w:rPr>
        <w:t>ЯРДА903524024111240308</w:t>
      </w:r>
    </w:p>
    <w:p w:rsidR="002A1632" w:rsidRPr="002A1632" w:rsidRDefault="002A1632" w:rsidP="002A1632">
      <w:pPr>
        <w:spacing w:after="120"/>
        <w:jc w:val="center"/>
        <w:rPr>
          <w:bCs/>
          <w:sz w:val="2"/>
          <w:szCs w:val="2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3"/>
        <w:gridCol w:w="3261"/>
        <w:gridCol w:w="3543"/>
      </w:tblGrid>
      <w:tr w:rsidR="002A1632" w:rsidRPr="00375A28" w:rsidTr="00740680">
        <w:trPr>
          <w:trHeight w:hRule="exact" w:val="624"/>
        </w:trPr>
        <w:tc>
          <w:tcPr>
            <w:tcW w:w="540" w:type="dxa"/>
            <w:shd w:val="clear" w:color="auto" w:fill="auto"/>
          </w:tcPr>
          <w:p w:rsidR="002A1632" w:rsidRPr="00375A28" w:rsidRDefault="002A1632" w:rsidP="007974D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03" w:type="dxa"/>
            <w:shd w:val="clear" w:color="auto" w:fill="auto"/>
          </w:tcPr>
          <w:p w:rsidR="002A1632" w:rsidRDefault="002A1632" w:rsidP="007974D2">
            <w:pPr>
              <w:ind w:left="-57" w:right="-57"/>
              <w:jc w:val="center"/>
              <w:rPr>
                <w:b/>
              </w:rPr>
            </w:pPr>
            <w:r w:rsidRPr="00375A28">
              <w:rPr>
                <w:b/>
              </w:rPr>
              <w:t xml:space="preserve">Прізвище, ім'я </w:t>
            </w:r>
          </w:p>
          <w:p w:rsidR="002A1632" w:rsidRPr="00375A28" w:rsidRDefault="002A1632" w:rsidP="007974D2">
            <w:pPr>
              <w:ind w:left="-57" w:right="-57"/>
              <w:jc w:val="center"/>
              <w:rPr>
                <w:b/>
              </w:rPr>
            </w:pPr>
            <w:r w:rsidRPr="00375A28">
              <w:rPr>
                <w:b/>
              </w:rPr>
              <w:t xml:space="preserve">та по батькові </w:t>
            </w:r>
            <w:r>
              <w:rPr>
                <w:b/>
              </w:rPr>
              <w:t>особи</w:t>
            </w:r>
          </w:p>
        </w:tc>
        <w:tc>
          <w:tcPr>
            <w:tcW w:w="3261" w:type="dxa"/>
            <w:shd w:val="clear" w:color="auto" w:fill="auto"/>
          </w:tcPr>
          <w:p w:rsidR="002A1632" w:rsidRPr="00375A28" w:rsidRDefault="002A1632" w:rsidP="007974D2">
            <w:pPr>
              <w:jc w:val="center"/>
              <w:rPr>
                <w:b/>
              </w:rPr>
            </w:pPr>
            <w:r>
              <w:rPr>
                <w:b/>
              </w:rPr>
              <w:t>Найменування посади</w:t>
            </w:r>
          </w:p>
        </w:tc>
        <w:tc>
          <w:tcPr>
            <w:tcW w:w="3543" w:type="dxa"/>
            <w:shd w:val="clear" w:color="auto" w:fill="auto"/>
          </w:tcPr>
          <w:p w:rsidR="002A1632" w:rsidRPr="00375A28" w:rsidRDefault="002A1632" w:rsidP="007974D2">
            <w:pPr>
              <w:jc w:val="center"/>
              <w:rPr>
                <w:b/>
              </w:rPr>
            </w:pPr>
            <w:r>
              <w:rPr>
                <w:b/>
              </w:rPr>
              <w:t>Строковість укладення контракту</w:t>
            </w:r>
          </w:p>
        </w:tc>
      </w:tr>
      <w:tr w:rsidR="002A1632" w:rsidRPr="007974D2" w:rsidTr="00740680">
        <w:trPr>
          <w:trHeight w:val="1698"/>
        </w:trPr>
        <w:tc>
          <w:tcPr>
            <w:tcW w:w="540" w:type="dxa"/>
            <w:shd w:val="clear" w:color="auto" w:fill="auto"/>
          </w:tcPr>
          <w:p w:rsidR="002A1632" w:rsidRPr="007974D2" w:rsidRDefault="002A1632" w:rsidP="007974D2">
            <w:pPr>
              <w:jc w:val="center"/>
              <w:rPr>
                <w:sz w:val="27"/>
                <w:szCs w:val="27"/>
              </w:rPr>
            </w:pPr>
            <w:r w:rsidRPr="007974D2">
              <w:rPr>
                <w:sz w:val="27"/>
                <w:szCs w:val="27"/>
              </w:rPr>
              <w:t>1.</w:t>
            </w:r>
          </w:p>
        </w:tc>
        <w:tc>
          <w:tcPr>
            <w:tcW w:w="2403" w:type="dxa"/>
            <w:shd w:val="clear" w:color="auto" w:fill="auto"/>
          </w:tcPr>
          <w:p w:rsidR="002A1632" w:rsidRPr="00367354" w:rsidRDefault="00D7121A" w:rsidP="00797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</w:t>
            </w:r>
          </w:p>
          <w:p w:rsidR="002A1632" w:rsidRPr="00367354" w:rsidRDefault="00D7121A" w:rsidP="00D7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</w:t>
            </w:r>
            <w:r w:rsidR="00EE7C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Володимирівна</w:t>
            </w:r>
          </w:p>
        </w:tc>
        <w:tc>
          <w:tcPr>
            <w:tcW w:w="3261" w:type="dxa"/>
            <w:shd w:val="clear" w:color="auto" w:fill="auto"/>
          </w:tcPr>
          <w:p w:rsidR="002A1632" w:rsidRPr="00367354" w:rsidRDefault="00D7121A" w:rsidP="00797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судового засідання</w:t>
            </w:r>
            <w:bookmarkStart w:id="0" w:name="_GoBack"/>
            <w:bookmarkEnd w:id="0"/>
            <w:r w:rsidR="00367354" w:rsidRPr="00367354">
              <w:rPr>
                <w:sz w:val="28"/>
                <w:szCs w:val="28"/>
              </w:rPr>
              <w:t xml:space="preserve"> Погребищенського районного суду Вінницької області</w:t>
            </w:r>
          </w:p>
        </w:tc>
        <w:tc>
          <w:tcPr>
            <w:tcW w:w="3543" w:type="dxa"/>
            <w:shd w:val="clear" w:color="auto" w:fill="auto"/>
          </w:tcPr>
          <w:p w:rsidR="002A1632" w:rsidRPr="00367354" w:rsidRDefault="002A1632" w:rsidP="00D7121A">
            <w:pPr>
              <w:rPr>
                <w:spacing w:val="-4"/>
                <w:sz w:val="28"/>
                <w:szCs w:val="28"/>
              </w:rPr>
            </w:pPr>
            <w:r w:rsidRPr="00367354">
              <w:rPr>
                <w:spacing w:val="-4"/>
                <w:sz w:val="28"/>
                <w:szCs w:val="28"/>
              </w:rPr>
              <w:t xml:space="preserve">З </w:t>
            </w:r>
            <w:r w:rsidR="00D7121A">
              <w:rPr>
                <w:spacing w:val="-4"/>
                <w:sz w:val="28"/>
                <w:szCs w:val="28"/>
              </w:rPr>
              <w:t>09</w:t>
            </w:r>
            <w:r w:rsidRPr="00367354">
              <w:rPr>
                <w:spacing w:val="-4"/>
                <w:sz w:val="28"/>
                <w:szCs w:val="28"/>
              </w:rPr>
              <w:t xml:space="preserve"> </w:t>
            </w:r>
            <w:r w:rsidR="00D7121A">
              <w:rPr>
                <w:spacing w:val="-4"/>
                <w:sz w:val="28"/>
                <w:szCs w:val="28"/>
              </w:rPr>
              <w:t>березня</w:t>
            </w:r>
            <w:r w:rsidRPr="00367354">
              <w:rPr>
                <w:spacing w:val="-4"/>
                <w:sz w:val="28"/>
                <w:szCs w:val="28"/>
              </w:rPr>
              <w:t xml:space="preserve"> 202</w:t>
            </w:r>
            <w:r w:rsidR="00EE7C96">
              <w:rPr>
                <w:spacing w:val="-4"/>
                <w:sz w:val="28"/>
                <w:szCs w:val="28"/>
              </w:rPr>
              <w:t>1</w:t>
            </w:r>
            <w:r w:rsidRPr="00367354">
              <w:rPr>
                <w:spacing w:val="-4"/>
                <w:sz w:val="28"/>
                <w:szCs w:val="28"/>
              </w:rPr>
              <w:t xml:space="preserve"> року на період дії карантину, установленого Кабінетом Міністрів України з метою запобігання поширенню на </w:t>
            </w:r>
            <w:r w:rsidRPr="00367354">
              <w:rPr>
                <w:spacing w:val="-6"/>
                <w:sz w:val="28"/>
                <w:szCs w:val="28"/>
              </w:rPr>
              <w:t xml:space="preserve">території України гострої респіраторної хвороби COVID-19, спричиненої </w:t>
            </w:r>
            <w:proofErr w:type="spellStart"/>
            <w:r w:rsidRPr="00367354">
              <w:rPr>
                <w:spacing w:val="-6"/>
                <w:sz w:val="28"/>
                <w:szCs w:val="28"/>
              </w:rPr>
              <w:t>коронавірусом</w:t>
            </w:r>
            <w:proofErr w:type="spellEnd"/>
            <w:r w:rsidRPr="00367354">
              <w:rPr>
                <w:spacing w:val="-6"/>
                <w:sz w:val="28"/>
                <w:szCs w:val="28"/>
              </w:rPr>
              <w:t xml:space="preserve"> SARS-CoV-2</w:t>
            </w:r>
            <w:r w:rsidR="00D7121A">
              <w:rPr>
                <w:spacing w:val="-6"/>
                <w:sz w:val="28"/>
                <w:szCs w:val="28"/>
              </w:rPr>
              <w:t xml:space="preserve"> або до виходу на роботу основного працівника</w:t>
            </w:r>
            <w:r w:rsidRPr="00367354">
              <w:rPr>
                <w:spacing w:val="-6"/>
                <w:sz w:val="28"/>
                <w:szCs w:val="28"/>
              </w:rPr>
              <w:t>, та до дня визначення</w:t>
            </w:r>
            <w:r w:rsidRPr="00367354">
              <w:rPr>
                <w:spacing w:val="-4"/>
                <w:sz w:val="28"/>
                <w:szCs w:val="28"/>
              </w:rPr>
              <w:t xml:space="preserve">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</w:tbl>
    <w:p w:rsidR="00A70EBE" w:rsidRPr="00367354" w:rsidRDefault="00A70EBE" w:rsidP="002D1F1E">
      <w:pPr>
        <w:rPr>
          <w:i/>
          <w:sz w:val="8"/>
          <w:szCs w:val="8"/>
        </w:rPr>
      </w:pPr>
    </w:p>
    <w:p w:rsidR="002D1F1E" w:rsidRPr="00D7121A" w:rsidRDefault="002D1F1E" w:rsidP="000C1A99">
      <w:pPr>
        <w:spacing w:before="120"/>
        <w:jc w:val="both"/>
        <w:rPr>
          <w:b/>
          <w:sz w:val="28"/>
          <w:szCs w:val="28"/>
        </w:rPr>
      </w:pPr>
    </w:p>
    <w:p w:rsidR="00C475E9" w:rsidRPr="00C475E9" w:rsidRDefault="00C475E9" w:rsidP="000C1A99">
      <w:pPr>
        <w:spacing w:before="120"/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Керівник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апарату</w:t>
      </w:r>
      <w:proofErr w:type="spellEnd"/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Л.І. </w:t>
      </w:r>
      <w:proofErr w:type="spellStart"/>
      <w:r>
        <w:rPr>
          <w:b/>
          <w:sz w:val="28"/>
          <w:szCs w:val="28"/>
          <w:lang w:val="ru-RU"/>
        </w:rPr>
        <w:t>Павлюк</w:t>
      </w:r>
      <w:proofErr w:type="spellEnd"/>
    </w:p>
    <w:sectPr w:rsidR="00C475E9" w:rsidRPr="00C475E9" w:rsidSect="002D1F1E">
      <w:pgSz w:w="11906" w:h="16838"/>
      <w:pgMar w:top="1077" w:right="79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439"/>
    <w:multiLevelType w:val="multilevel"/>
    <w:tmpl w:val="99D03088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1">
    <w:nsid w:val="76CD78AC"/>
    <w:multiLevelType w:val="hybridMultilevel"/>
    <w:tmpl w:val="B78C1590"/>
    <w:lvl w:ilvl="0" w:tplc="D1D8C4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5F"/>
    <w:rsid w:val="00022232"/>
    <w:rsid w:val="000603B8"/>
    <w:rsid w:val="000C1A99"/>
    <w:rsid w:val="000C64F2"/>
    <w:rsid w:val="00160EA1"/>
    <w:rsid w:val="00172860"/>
    <w:rsid w:val="001A4CEE"/>
    <w:rsid w:val="00235E70"/>
    <w:rsid w:val="00236DAA"/>
    <w:rsid w:val="00281048"/>
    <w:rsid w:val="00282AE0"/>
    <w:rsid w:val="00283EFF"/>
    <w:rsid w:val="002842BC"/>
    <w:rsid w:val="00297A0B"/>
    <w:rsid w:val="002A1632"/>
    <w:rsid w:val="002A7377"/>
    <w:rsid w:val="002B35FD"/>
    <w:rsid w:val="002D1F1E"/>
    <w:rsid w:val="003463E4"/>
    <w:rsid w:val="0036285F"/>
    <w:rsid w:val="00367354"/>
    <w:rsid w:val="003B199E"/>
    <w:rsid w:val="003E3BF2"/>
    <w:rsid w:val="004029C6"/>
    <w:rsid w:val="00421FD0"/>
    <w:rsid w:val="00455E33"/>
    <w:rsid w:val="004D24D0"/>
    <w:rsid w:val="004E5EE4"/>
    <w:rsid w:val="00513F4E"/>
    <w:rsid w:val="0052684A"/>
    <w:rsid w:val="00556D3D"/>
    <w:rsid w:val="00593B5A"/>
    <w:rsid w:val="005B54F1"/>
    <w:rsid w:val="005D12A9"/>
    <w:rsid w:val="005F7911"/>
    <w:rsid w:val="00621796"/>
    <w:rsid w:val="00640208"/>
    <w:rsid w:val="0064793E"/>
    <w:rsid w:val="00653893"/>
    <w:rsid w:val="00665414"/>
    <w:rsid w:val="00687697"/>
    <w:rsid w:val="006A638C"/>
    <w:rsid w:val="006E6FCF"/>
    <w:rsid w:val="006F2387"/>
    <w:rsid w:val="00740680"/>
    <w:rsid w:val="007706AA"/>
    <w:rsid w:val="007974D2"/>
    <w:rsid w:val="007C4314"/>
    <w:rsid w:val="007C5689"/>
    <w:rsid w:val="007E3519"/>
    <w:rsid w:val="007E5889"/>
    <w:rsid w:val="008248F1"/>
    <w:rsid w:val="00840B62"/>
    <w:rsid w:val="008549BE"/>
    <w:rsid w:val="008E5D65"/>
    <w:rsid w:val="008E7B32"/>
    <w:rsid w:val="00913236"/>
    <w:rsid w:val="0092396A"/>
    <w:rsid w:val="00926F32"/>
    <w:rsid w:val="009969E4"/>
    <w:rsid w:val="009C6AE8"/>
    <w:rsid w:val="00A14A68"/>
    <w:rsid w:val="00A43129"/>
    <w:rsid w:val="00A70EBE"/>
    <w:rsid w:val="00A9085E"/>
    <w:rsid w:val="00AD4D69"/>
    <w:rsid w:val="00B82A9F"/>
    <w:rsid w:val="00BD7929"/>
    <w:rsid w:val="00BF2D12"/>
    <w:rsid w:val="00C42A86"/>
    <w:rsid w:val="00C475E9"/>
    <w:rsid w:val="00C54142"/>
    <w:rsid w:val="00C75998"/>
    <w:rsid w:val="00C809D8"/>
    <w:rsid w:val="00C942DD"/>
    <w:rsid w:val="00CB082E"/>
    <w:rsid w:val="00CB78B7"/>
    <w:rsid w:val="00CD1412"/>
    <w:rsid w:val="00CE7BF2"/>
    <w:rsid w:val="00CF42D6"/>
    <w:rsid w:val="00D24CC9"/>
    <w:rsid w:val="00D33A4D"/>
    <w:rsid w:val="00D51E5B"/>
    <w:rsid w:val="00D541DC"/>
    <w:rsid w:val="00D7121A"/>
    <w:rsid w:val="00D75A9D"/>
    <w:rsid w:val="00D97786"/>
    <w:rsid w:val="00DD0E69"/>
    <w:rsid w:val="00DD5571"/>
    <w:rsid w:val="00DF4471"/>
    <w:rsid w:val="00DF6DA1"/>
    <w:rsid w:val="00E1678B"/>
    <w:rsid w:val="00E61514"/>
    <w:rsid w:val="00E859CD"/>
    <w:rsid w:val="00EC5F70"/>
    <w:rsid w:val="00EE7C96"/>
    <w:rsid w:val="00EF1484"/>
    <w:rsid w:val="00EF294A"/>
    <w:rsid w:val="00F22D7D"/>
    <w:rsid w:val="00F34E81"/>
    <w:rsid w:val="00F761AF"/>
    <w:rsid w:val="00F76323"/>
    <w:rsid w:val="00F86DF3"/>
    <w:rsid w:val="00F87AF1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6285F"/>
    <w:pPr>
      <w:jc w:val="center"/>
    </w:pPr>
    <w:rPr>
      <w:b/>
      <w:sz w:val="48"/>
      <w:szCs w:val="20"/>
    </w:rPr>
  </w:style>
  <w:style w:type="character" w:customStyle="1" w:styleId="20">
    <w:name w:val="Основной текст 2 Знак"/>
    <w:basedOn w:val="a0"/>
    <w:link w:val="2"/>
    <w:rsid w:val="0036285F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character" w:styleId="a3">
    <w:name w:val="Hyperlink"/>
    <w:rsid w:val="0036285F"/>
    <w:rPr>
      <w:color w:val="0000FF"/>
      <w:u w:val="single"/>
    </w:rPr>
  </w:style>
  <w:style w:type="paragraph" w:customStyle="1" w:styleId="1">
    <w:name w:val="Название объекта1"/>
    <w:basedOn w:val="a"/>
    <w:next w:val="a"/>
    <w:rsid w:val="0036285F"/>
    <w:pPr>
      <w:suppressAutoHyphens/>
      <w:jc w:val="center"/>
    </w:pPr>
    <w:rPr>
      <w:b/>
      <w:sz w:val="36"/>
      <w:szCs w:val="20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362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85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 Spacing"/>
    <w:uiPriority w:val="1"/>
    <w:qFormat/>
    <w:rsid w:val="002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92396A"/>
  </w:style>
  <w:style w:type="paragraph" w:styleId="a7">
    <w:name w:val="List Paragraph"/>
    <w:basedOn w:val="a"/>
    <w:uiPriority w:val="34"/>
    <w:qFormat/>
    <w:rsid w:val="0092396A"/>
    <w:pPr>
      <w:ind w:left="720"/>
      <w:contextualSpacing/>
    </w:pPr>
  </w:style>
  <w:style w:type="table" w:styleId="a8">
    <w:name w:val="Table Grid"/>
    <w:basedOn w:val="a1"/>
    <w:uiPriority w:val="59"/>
    <w:rsid w:val="0092396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BF2D12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BF2D12"/>
  </w:style>
  <w:style w:type="paragraph" w:styleId="a9">
    <w:name w:val="caption"/>
    <w:basedOn w:val="a"/>
    <w:next w:val="a"/>
    <w:qFormat/>
    <w:rsid w:val="002A1632"/>
    <w:pPr>
      <w:jc w:val="center"/>
    </w:pPr>
    <w:rPr>
      <w:b/>
      <w:sz w:val="36"/>
      <w:szCs w:val="20"/>
      <w:lang w:val="ru-RU"/>
    </w:rPr>
  </w:style>
  <w:style w:type="paragraph" w:customStyle="1" w:styleId="aa">
    <w:name w:val="Знак Знак Знак Знак"/>
    <w:basedOn w:val="a"/>
    <w:rsid w:val="002A1632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6285F"/>
    <w:pPr>
      <w:jc w:val="center"/>
    </w:pPr>
    <w:rPr>
      <w:b/>
      <w:sz w:val="48"/>
      <w:szCs w:val="20"/>
    </w:rPr>
  </w:style>
  <w:style w:type="character" w:customStyle="1" w:styleId="20">
    <w:name w:val="Основной текст 2 Знак"/>
    <w:basedOn w:val="a0"/>
    <w:link w:val="2"/>
    <w:rsid w:val="0036285F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character" w:styleId="a3">
    <w:name w:val="Hyperlink"/>
    <w:rsid w:val="0036285F"/>
    <w:rPr>
      <w:color w:val="0000FF"/>
      <w:u w:val="single"/>
    </w:rPr>
  </w:style>
  <w:style w:type="paragraph" w:customStyle="1" w:styleId="1">
    <w:name w:val="Название объекта1"/>
    <w:basedOn w:val="a"/>
    <w:next w:val="a"/>
    <w:rsid w:val="0036285F"/>
    <w:pPr>
      <w:suppressAutoHyphens/>
      <w:jc w:val="center"/>
    </w:pPr>
    <w:rPr>
      <w:b/>
      <w:sz w:val="36"/>
      <w:szCs w:val="20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362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85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 Spacing"/>
    <w:uiPriority w:val="1"/>
    <w:qFormat/>
    <w:rsid w:val="0028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92396A"/>
  </w:style>
  <w:style w:type="paragraph" w:styleId="a7">
    <w:name w:val="List Paragraph"/>
    <w:basedOn w:val="a"/>
    <w:uiPriority w:val="34"/>
    <w:qFormat/>
    <w:rsid w:val="0092396A"/>
    <w:pPr>
      <w:ind w:left="720"/>
      <w:contextualSpacing/>
    </w:pPr>
  </w:style>
  <w:style w:type="table" w:styleId="a8">
    <w:name w:val="Table Grid"/>
    <w:basedOn w:val="a1"/>
    <w:uiPriority w:val="59"/>
    <w:rsid w:val="0092396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BF2D12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BF2D12"/>
  </w:style>
  <w:style w:type="paragraph" w:styleId="a9">
    <w:name w:val="caption"/>
    <w:basedOn w:val="a"/>
    <w:next w:val="a"/>
    <w:qFormat/>
    <w:rsid w:val="002A1632"/>
    <w:pPr>
      <w:jc w:val="center"/>
    </w:pPr>
    <w:rPr>
      <w:b/>
      <w:sz w:val="36"/>
      <w:szCs w:val="20"/>
      <w:lang w:val="ru-RU"/>
    </w:rPr>
  </w:style>
  <w:style w:type="paragraph" w:customStyle="1" w:styleId="aa">
    <w:name w:val="Знак Знак Знак Знак"/>
    <w:basedOn w:val="a"/>
    <w:rsid w:val="002A1632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D100-0083-481B-A65A-4B6BB31D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Iрина Кузьмiна</dc:creator>
  <cp:lastModifiedBy>Поліщук</cp:lastModifiedBy>
  <cp:revision>2</cp:revision>
  <cp:lastPrinted>2021-01-29T07:05:00Z</cp:lastPrinted>
  <dcterms:created xsi:type="dcterms:W3CDTF">2021-03-05T06:44:00Z</dcterms:created>
  <dcterms:modified xsi:type="dcterms:W3CDTF">2021-03-05T06:44:00Z</dcterms:modified>
</cp:coreProperties>
</file>